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944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aps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Style w:val="cat-Addressgrp-0rplc-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Style w:val="cat-Dategrp-2rplc-1"/>
          <w:rFonts w:ascii="Times New Roman" w:eastAsia="Times New Roman" w:hAnsi="Times New Roman" w:cs="Times New Roman"/>
          <w:sz w:val="26"/>
          <w:szCs w:val="26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6rplc-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судебного заседания </w:t>
      </w:r>
      <w:r>
        <w:rPr>
          <w:rStyle w:val="cat-FIOgrp-7rplc-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гражданское дело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по 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овому заявлению </w:t>
      </w:r>
      <w:r>
        <w:rPr>
          <w:rStyle w:val="cat-OrganizationNamegrp-17rplc-5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(ИНН 5407973637) к </w:t>
      </w:r>
      <w:r>
        <w:rPr>
          <w:rStyle w:val="cat-FIOgrp-8rplc-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Style w:val="cat-PassportDatagrp-16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) о взыскании задолженности по договору, процентов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ст.ст. 167, </w:t>
      </w:r>
      <w:r>
        <w:rPr>
          <w:rFonts w:ascii="Times New Roman" w:eastAsia="Times New Roman" w:hAnsi="Times New Roman" w:cs="Times New Roman"/>
          <w:sz w:val="26"/>
          <w:szCs w:val="26"/>
        </w:rPr>
        <w:t>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Style w:val="cat-OrganizationNamegrp-17rplc-8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Style w:val="cat-FIOgrp-8rplc-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договору, процентов и судебных расходов удовлетворить.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Style w:val="cat-FIOgrp-9rplc-1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пользу общества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ограниченной ответственностью «Защита Онлайн» </w:t>
      </w:r>
      <w:r>
        <w:rPr>
          <w:rStyle w:val="cat-Sumgrp-12rplc-11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основного долга по договору потребительского займа от </w:t>
      </w:r>
      <w:r>
        <w:rPr>
          <w:rStyle w:val="cat-Dategrp-3rplc-12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18409525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состоянию на </w:t>
      </w:r>
      <w:r>
        <w:rPr>
          <w:rStyle w:val="cat-Dategrp-4rplc-13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Sumgrp-13rplc-14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процентов за пользование суммой кредита за период с </w:t>
      </w:r>
      <w:r>
        <w:rPr>
          <w:rStyle w:val="cat-Dategrp-5rplc-15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Style w:val="cat-Dategrp-4rplc-16"/>
          <w:rFonts w:ascii="Times New Roman" w:eastAsia="Times New Roman" w:hAnsi="Times New Roman" w:cs="Times New Roman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>
        <w:rPr>
          <w:rStyle w:val="cat-Sumgrp-14rplc-17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судебных расходов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уплате государственной пошлины, а всего взыскать </w:t>
      </w:r>
      <w:r>
        <w:rPr>
          <w:rStyle w:val="cat-Sumgrp-15rplc-18"/>
          <w:rFonts w:ascii="Times New Roman" w:eastAsia="Times New Roman" w:hAnsi="Times New Roman" w:cs="Times New Roman"/>
          <w:sz w:val="26"/>
          <w:szCs w:val="26"/>
        </w:rPr>
        <w:t>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>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может быть обжаловано в Сургутский городской суд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месяца со дня принятия решения суда в окончательной форме путем подачи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апелляционной жалобы через мирового судью судебного участка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судебного района города окружного значения Сургута ХМАО-Югры.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Style w:val="cat-FIOgrp-10rplc-19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ирово</w:t>
      </w:r>
      <w:r>
        <w:rPr>
          <w:rFonts w:ascii="Times New Roman" w:eastAsia="Times New Roman" w:hAnsi="Times New Roman" w:cs="Times New Roman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судь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судебного района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ХМАО-Югры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 </w:t>
      </w:r>
      <w:r>
        <w:rPr>
          <w:rStyle w:val="cat-FIOgrp-10rplc-20"/>
          <w:rFonts w:ascii="Times New Roman" w:eastAsia="Times New Roman" w:hAnsi="Times New Roman" w:cs="Times New Roman"/>
          <w:sz w:val="20"/>
          <w:szCs w:val="20"/>
        </w:rPr>
        <w:t>фио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Style w:val="cat-Dategrp-2rplc-21"/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>
        <w:rPr>
          <w:rFonts w:ascii="Times New Roman" w:eastAsia="Times New Roman" w:hAnsi="Times New Roman" w:cs="Times New Roman"/>
          <w:sz w:val="20"/>
          <w:szCs w:val="20"/>
        </w:rPr>
        <w:t>944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Секретарь с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 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 </w:t>
      </w:r>
      <w:r>
        <w:rPr>
          <w:rStyle w:val="cat-FIOgrp-11rplc-22"/>
          <w:rFonts w:ascii="Times New Roman" w:eastAsia="Times New Roman" w:hAnsi="Times New Roman" w:cs="Times New Roman"/>
          <w:sz w:val="20"/>
          <w:szCs w:val="20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2rplc-1">
    <w:name w:val="cat-Date grp-2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FIOgrp-6rplc-3">
    <w:name w:val="cat-FIO grp-6 rplc-3"/>
    <w:basedOn w:val="DefaultParagraphFont"/>
  </w:style>
  <w:style w:type="character" w:customStyle="1" w:styleId="cat-FIOgrp-7rplc-4">
    <w:name w:val="cat-FIO grp-7 rplc-4"/>
    <w:basedOn w:val="DefaultParagraphFont"/>
  </w:style>
  <w:style w:type="character" w:customStyle="1" w:styleId="cat-OrganizationNamegrp-17rplc-5">
    <w:name w:val="cat-OrganizationName grp-17 rplc-5"/>
    <w:basedOn w:val="DefaultParagraphFont"/>
  </w:style>
  <w:style w:type="character" w:customStyle="1" w:styleId="cat-FIOgrp-8rplc-6">
    <w:name w:val="cat-FIO grp-8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OrganizationNamegrp-17rplc-8">
    <w:name w:val="cat-OrganizationName grp-17 rplc-8"/>
    <w:basedOn w:val="DefaultParagraphFont"/>
  </w:style>
  <w:style w:type="character" w:customStyle="1" w:styleId="cat-FIOgrp-8rplc-9">
    <w:name w:val="cat-FIO grp-8 rplc-9"/>
    <w:basedOn w:val="DefaultParagraphFont"/>
  </w:style>
  <w:style w:type="character" w:customStyle="1" w:styleId="cat-FIOgrp-9rplc-10">
    <w:name w:val="cat-FIO grp-9 rplc-10"/>
    <w:basedOn w:val="DefaultParagraphFont"/>
  </w:style>
  <w:style w:type="character" w:customStyle="1" w:styleId="cat-Sumgrp-12rplc-11">
    <w:name w:val="cat-Sum grp-12 rplc-11"/>
    <w:basedOn w:val="DefaultParagraphFont"/>
  </w:style>
  <w:style w:type="character" w:customStyle="1" w:styleId="cat-Dategrp-3rplc-12">
    <w:name w:val="cat-Date grp-3 rplc-12"/>
    <w:basedOn w:val="DefaultParagraphFont"/>
  </w:style>
  <w:style w:type="character" w:customStyle="1" w:styleId="cat-Dategrp-4rplc-13">
    <w:name w:val="cat-Date grp-4 rplc-13"/>
    <w:basedOn w:val="DefaultParagraphFont"/>
  </w:style>
  <w:style w:type="character" w:customStyle="1" w:styleId="cat-Sumgrp-13rplc-14">
    <w:name w:val="cat-Sum grp-13 rplc-14"/>
    <w:basedOn w:val="DefaultParagraphFont"/>
  </w:style>
  <w:style w:type="character" w:customStyle="1" w:styleId="cat-Dategrp-5rplc-15">
    <w:name w:val="cat-Date grp-5 rplc-15"/>
    <w:basedOn w:val="DefaultParagraphFont"/>
  </w:style>
  <w:style w:type="character" w:customStyle="1" w:styleId="cat-Dategrp-4rplc-16">
    <w:name w:val="cat-Date grp-4 rplc-16"/>
    <w:basedOn w:val="DefaultParagraphFont"/>
  </w:style>
  <w:style w:type="character" w:customStyle="1" w:styleId="cat-Sumgrp-14rplc-17">
    <w:name w:val="cat-Sum grp-14 rplc-17"/>
    <w:basedOn w:val="DefaultParagraphFont"/>
  </w:style>
  <w:style w:type="character" w:customStyle="1" w:styleId="cat-Sumgrp-15rplc-18">
    <w:name w:val="cat-Sum grp-15 rplc-18"/>
    <w:basedOn w:val="DefaultParagraphFont"/>
  </w:style>
  <w:style w:type="character" w:customStyle="1" w:styleId="cat-FIOgrp-10rplc-19">
    <w:name w:val="cat-FIO grp-10 rplc-19"/>
    <w:basedOn w:val="DefaultParagraphFont"/>
  </w:style>
  <w:style w:type="character" w:customStyle="1" w:styleId="cat-FIOgrp-10rplc-20">
    <w:name w:val="cat-FIO grp-10 rplc-20"/>
    <w:basedOn w:val="DefaultParagraphFont"/>
  </w:style>
  <w:style w:type="character" w:customStyle="1" w:styleId="cat-Dategrp-2rplc-21">
    <w:name w:val="cat-Date grp-2 rplc-21"/>
    <w:basedOn w:val="DefaultParagraphFont"/>
  </w:style>
  <w:style w:type="character" w:customStyle="1" w:styleId="cat-FIOgrp-11rplc-22">
    <w:name w:val="cat-FIO grp-11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